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dfb8d" w14:textId="8fdfb8d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 социальной и медико-педагогической коррекционной поддержке детей с ограниченными возможностями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Закон Республики Казахстан от 11 июля 2002 года N 343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>      Вниманию пользователей!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 Для удобства пользования РЦПИ создано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ОГЛАВЛЕНИЕ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Настоящий Закон определяет формы и методы социальной, медико-педагогической коррекционной поддержки детей с ограниченными возможностями, направлен на создание эффективной системы помощи детям с недостатками в развитии, решение проблем, связанных с их воспитанием, обучением, трудовой и профессиональной подготовкой, профилактику детской инвалидности.</w:t>
      </w:r>
    </w:p>
    <w:bookmarkStart w:name="z1" w:id="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Глава 1. Общие положения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 Статья 1. Термины и определения, используемые в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         настоящем Законе </w:t>
      </w:r>
    </w:p>
    <w:bookmarkEnd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В настоящем Законе используются следующие основные термины и определения: </w:t>
      </w:r>
    </w:p>
    <w:bookmarkStart w:name="z44"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социальная и медико-педагогическая коррекционная поддержка детей с ограниченными возможностями - деятельность организаций образования, социальной защиты населения, здравоохранения, предоставляющих специальные социальные, медицинские и образовательные услуги, обеспечивающие детям с ограниченными возможностями условия для преодоления и компенсации ограничения жизнедеятельности и направленные на создание им равных с другими гражданами возможностей участия в жизни общества;</w:t>
      </w:r>
    </w:p>
    <w:bookmarkEnd w:id="2"/>
    <w:bookmarkStart w:name="z45"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2) ребенок (дети) с ограниченными возможностями - ребенок (дети) до восемнадцати лет с физическими и (или) психическими недостатками, имеющий ограничение жизнедеятельности, обусловленное врожденными, наследственными, приобретенными заболеваниями или последствиями травм, подтвержденными в установленном порядке; </w:t>
      </w:r>
    </w:p>
    <w:bookmarkEnd w:id="3"/>
    <w:bookmarkStart w:name="z46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3) ребенок группы "риска" - ребенок (дети) до трех лет, имеющий высокую вероятность отставания в физическом и (или) психическом развитии при отсутствии раннего вмешательства и оказания социальной и медико-педагогической коррекционной поддержки; </w:t>
      </w:r>
    </w:p>
    <w:bookmarkEnd w:id="4"/>
    <w:bookmarkStart w:name="z47"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4) физический недостаток - стойкое нарушение развития и (или) функционирования органа (органов), требующее длительной социальной, медицинской и коррекционно-педагогической поддержки; </w:t>
      </w:r>
    </w:p>
    <w:bookmarkEnd w:id="5"/>
    <w:bookmarkStart w:name="z48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5) психический недостаток - временный или постоянный недостаток в развитии и (или) функционировании психики человека, включая: последствия сенсорных нарушений; нарушения речи; нарушения эмоционально-волевой сферы; последствия повреждения мозга; нарушения умственного развития, в том числе умственную отсталость; задержку психического развития и связанные с этим специфические трудности в обучении; </w:t>
      </w:r>
    </w:p>
    <w:bookmarkEnd w:id="6"/>
    <w:bookmarkStart w:name="z49" w:id="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6) сложный недостаток - любое сочетание психического и физического недостатков; </w:t>
      </w:r>
    </w:p>
    <w:bookmarkEnd w:id="7"/>
    <w:bookmarkStart w:name="z50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7) тяжелый недостаток - психический и (или) физический недостаток, выраженный в такой степени, что образование в соответствии с государственными (в том числе специальными) образовательными стандартами является недоступным и возможности обучения ограничиваются овладением навыками самообслуживания, элементарными знаниями об окружающем мире и простыми трудовыми навыками или узкой профессиональной подготовкой; </w:t>
      </w:r>
    </w:p>
    <w:bookmarkEnd w:id="8"/>
    <w:bookmarkStart w:name="z51" w:id="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8) раннее вмешательство (ранняя поддержка) - социальная и медико-педагогическая коррекционная поддержка детей раннего возраста (до трех лет), включающая в себя скрининг психофизических нарушений, медицинскую психолого-педагогическую диагностику, лечение, развивающее обучение; </w:t>
      </w:r>
    </w:p>
    <w:bookmarkEnd w:id="9"/>
    <w:bookmarkStart w:name="z52"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9) социальная адаптация - активное приспособление детей с ограниченными возможностями к условиям социальной среды путем усвоения и восприятия ценностей, правил и норм поведения, принятых в обществе, и трудовой подготовки в процессе целенаправленной социальной и медико-педагогической коррекционной поддержки; </w:t>
      </w:r>
    </w:p>
    <w:bookmarkEnd w:id="10"/>
    <w:bookmarkStart w:name="z53" w:id="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10) социальная работа - деятельность по оказанию помощи отдельным лицам, семьям в реализации их социальных прав и гарантий компенсацией нарушенных или утраченных функций, препятствующих их полноценному социальному функционированию; </w:t>
      </w:r>
    </w:p>
    <w:bookmarkEnd w:id="11"/>
    <w:bookmarkStart w:name="z54"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11) скрининг - массовое стандартизированное обследование с целью выявления детей группы "риска"; </w:t>
      </w:r>
    </w:p>
    <w:bookmarkEnd w:id="12"/>
    <w:bookmarkStart w:name="z55"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12) медицинская и психолого-педагогическая диагностика - комплексная междисциплинарная оценка психофизического развития детей для выявления различных недостатков и определения адекватных условий лечения, обучения и воспитания; </w:t>
      </w:r>
    </w:p>
    <w:bookmarkEnd w:id="13"/>
    <w:bookmarkStart w:name="z56"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13) медицинская реабилитация - комплекс медицинских мероприятий, направленных на лечение, восстановление нарушенных или утраченных функций организма; </w:t>
      </w:r>
    </w:p>
    <w:bookmarkEnd w:id="14"/>
    <w:bookmarkStart w:name="z57" w:id="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14) специальные образовательные программы - программы, предназначенные для обучения детей с ограниченными возможностями; </w:t>
      </w:r>
    </w:p>
    <w:bookmarkEnd w:id="15"/>
    <w:bookmarkStart w:name="z58"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15) специальное образование - образование, предоставляемое детям с ограниченными возможностями с созданием специальных условий; </w:t>
      </w:r>
    </w:p>
    <w:bookmarkEnd w:id="16"/>
    <w:bookmarkStart w:name="z59"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16) специальные образовательные условия - условия для получения специального образования, включая технические и иные вспомогательные средства, а также медицинские, социальные и иные услуги, без которых невозможно освоение образовательных программ детьми с ограниченными возможностями; </w:t>
      </w:r>
    </w:p>
    <w:bookmarkEnd w:id="17"/>
    <w:bookmarkStart w:name="z60"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17) специальные организации образования - организации, созданные для диагностики и консультирования, обучения и воспитания детей с ограниченными возможностями: психолого-медико-педагогические консультации, реабилитационные центры, кабинеты психолого-педагогической коррекции, детские сады, логопедические пункты при школах и другие организации; </w:t>
      </w:r>
    </w:p>
    <w:bookmarkEnd w:id="18"/>
    <w:bookmarkStart w:name="z61"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18) специальные коррекционные организации - организации для детей с ограниченными возможностями в развитии: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с нарушениями слуха (неслышащие, слабослышащие, позднооглохшие);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с нарушениями зрения (незрячие, слабовидящие, поздноослепшие);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с нарушениями функции опорно-двигательного аппарата;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с нарушениями речи;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с умственной отсталостью;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с задержкой психического развития;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с расстройством эмоционально-волевой сферы и поведения;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со сложными нарушениями, в том числе со слепоглухотой; </w:t>
      </w:r>
    </w:p>
    <w:bookmarkEnd w:id="19"/>
    <w:bookmarkStart w:name="z62" w:id="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19) психологическое обследование - определение особенностей психического состояния и потенциальных возможностей психического развития детей с ограниченными возможностями; </w:t>
      </w:r>
    </w:p>
    <w:bookmarkEnd w:id="20"/>
    <w:bookmarkStart w:name="z63" w:id="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20) социальное обследование - определение степени социальной недостаточности, которая может быть обусловлена ограничением физической независимости, мобильности, способности заниматься обычной деятельностью, экономической самостоятельности и способности к интеграции в общество с учетом возрастных нормативов для детей соответствующего возраста; </w:t>
      </w:r>
    </w:p>
    <w:bookmarkEnd w:id="21"/>
    <w:bookmarkStart w:name="z64" w:id="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21) медицинское обследование - определение вида, тяжести нарушения (отсутствия) функции (функций) отдельного органа или организма в целом, обусловливающих ограничение жизнедеятельности детей; </w:t>
      </w:r>
    </w:p>
    <w:bookmarkEnd w:id="22"/>
    <w:bookmarkStart w:name="z65" w:id="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22) педагогическое обследование - определение особенностей интеллектуального развития детей и их потенциальных возможностей к игровой деятельности, получению образования и общению с учетом возрастных нормативов для детей соответствующего возраста; </w:t>
      </w:r>
    </w:p>
    <w:bookmarkEnd w:id="23"/>
    <w:bookmarkStart w:name="z66" w:id="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23) профессиональная диагностика - определение потенциальных возможностей детей к усвоению и выполнению навыков трудовой деятельности или профессии с учетом имеющегося психического и (или) физического недостатка; </w:t>
      </w:r>
    </w:p>
    <w:bookmarkEnd w:id="24"/>
    <w:bookmarkStart w:name="z67" w:id="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24) индивидуальная программа реабилитации ребенка с ограниченными возможностями - перечень медицинских, психологических, педагогических и социальных мероприятий, направленных на восстановление способности ребенка к бытовой, общественной, профессиональной деятельности в соответствии со структурой его потребностей, кругом интересов, уровнем притязаний с учетом прогнозирования уровня его соматического состояния, психофизической выносливости, социального статуса семьи и возможностей социальной инфраструктуры; </w:t>
      </w:r>
    </w:p>
    <w:bookmarkEnd w:id="25"/>
    <w:bookmarkStart w:name="z68" w:id="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25) уполномоченный государственный орган (далее - уполномоченный орган) - центральные исполнительные органы, осуществляющие руководство в области охраны здоровья граждан, образования, социальной защиты населения. </w:t>
      </w:r>
    </w:p>
    <w:bookmarkEnd w:id="26"/>
    <w:bookmarkStart w:name="z4" w:id="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 Статья 2. Законодательство Республики Казахстан о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         социальной и медико-педагогической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         коррекционной поддержке детей с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         ограниченными возможностями </w:t>
      </w:r>
    </w:p>
    <w:bookmarkEnd w:id="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1. Законодательство Республики Казахстан о социальной и медико-педагогической коррекционной поддержке детей с ограниченными возможностями основывается на </w:t>
      </w:r>
      <w:r>
        <w:rPr>
          <w:rFonts w:ascii="Consolas"/>
          <w:b w:val="false"/>
          <w:i w:val="false"/>
          <w:color w:val="000000"/>
          <w:sz w:val="20"/>
        </w:rPr>
        <w:t>Конституции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и состоит из настоящего Закона и иных </w:t>
      </w:r>
      <w:r>
        <w:rPr>
          <w:rFonts w:ascii="Consolas"/>
          <w:b w:val="false"/>
          <w:i w:val="false"/>
          <w:color w:val="000000"/>
          <w:sz w:val="20"/>
        </w:rPr>
        <w:t>нормативных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правовых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актов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2. Если международным договором, ратифицированным Республикой Казахстан, установлены иные правила, чем те, которые содержатся в настоящем Законе, применяются правила международного договора.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3. Отношения, связанные с государственной поддержкой детей-сирот, детей с психическими заболеваниями, малообеспеченных семей и иных категорий лиц, нуждающихся в государственной поддержке, регулируются настоящим Законом лишь в той части, в какой это связано с социальной и медико-педагогической коррекционной поддержкой детей с ограниченными возможностями. </w:t>
      </w:r>
    </w:p>
    <w:bookmarkStart w:name="z6" w:id="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 Статья 3. Социальная и медико-педагогическая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         коррекционная поддержка детей с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         ограниченными возможностями, ее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         цели, задачи и принципы </w:t>
      </w:r>
    </w:p>
    <w:bookmarkEnd w:id="28"/>
    <w:bookmarkStart w:name="z3" w:id="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1. Социальная и медико-педагогическая коррекционная поддержка детей с ограниченными возможностями начинается с рождения ребенка до достижения им совершеннолетнего возраста путем проведения массового комплексного медицинского, психологического, педагогического и социального обследований и профессиональной диагностики, разработки индивидуальной программы реабилитации, оказания медицинских, педагогических, психологических, социальных услуг и трудового обучения.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2. Целями социальной и медико-педагогической коррекционной поддержки являются: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1) раннее (с рождения) выявление врожденных и наследственных заболеваний, отклонений от нормального развития;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2) профилактика отставания и нарушений в развитии детей, предупреждение тяжелых форм инвалидности;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3) снижение уровня детской инвалидности;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4) компенсация или восстановление физических, психических и иных способностей детей с ограниченными возможностями, реализация их социальных прав, содействие наиболее полной их социальной адаптации.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3. Задачами социальной и медико-педагогической коррекционной поддержки являются: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1) создание единой государственной системы выявления и учета детей с ограниченными возможностями;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2) развитие сети организаций, осуществляющих специальные образовательные и специальные социальные услуги;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3) социальная адаптация детей с ограниченными возможностями;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4) социальная поддержка семей, имеющих детей с ограниченными возможностями;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5) кадровое, научное и организационно-методическое обеспечение организаций, осуществляющих социальную и медико-педагогическую коррекционную поддержку;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6) интеграция деятельности организаций социальной защиты населения, здравоохранения, образования по вопросам социальной и медико-педагогической коррекционной поддержки детей с ограниченными возможностями.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4. Социальная и медико-педагогическая коррекционная поддержка основывается на следующих принципах: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1) гарантированность оказания социальной поддержки и реабилитационной помощи детям с ограниченными возможностями и их семьям;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2) сотрудничество семьи, имеющей ребенка с ограниченными возможностями, и специалистов организаций, осуществляющих социальную и медико-педагогическую коррекционную поддержку;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3) доступность и равные права детей на раннюю поддержку и образование, независимо от степени ограничения способностей, возраста, социального статуса;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4) индивидуальность подхода к каждому ребенку и дифференциация оказания социальной и медико-педагогической коррекционной поддержки. </w:t>
      </w:r>
    </w:p>
    <w:bookmarkEnd w:id="29"/>
    <w:bookmarkStart w:name="z8" w:id="3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Глава 2. Государственное регулирование</w:t>
      </w:r>
      <w:r>
        <w:br/>
      </w:r>
      <w:r>
        <w:rPr>
          <w:rFonts w:ascii="Consolas"/>
          <w:b/>
          <w:i w:val="false"/>
          <w:color w:val="000000"/>
        </w:rPr>
        <w:t>
вопросов социальной и медико-педагогической</w:t>
      </w:r>
      <w:r>
        <w:br/>
      </w:r>
      <w:r>
        <w:rPr>
          <w:rFonts w:ascii="Consolas"/>
          <w:b/>
          <w:i w:val="false"/>
          <w:color w:val="000000"/>
        </w:rPr>
        <w:t>
коррекционной поддержки детей</w:t>
      </w:r>
      <w:r>
        <w:br/>
      </w:r>
      <w:r>
        <w:rPr>
          <w:rFonts w:ascii="Consolas"/>
          <w:b/>
          <w:i w:val="false"/>
          <w:color w:val="000000"/>
        </w:rPr>
        <w:t>
с ограниченными возможностями</w:t>
      </w:r>
    </w:p>
    <w:bookmarkEnd w:id="30"/>
    <w:bookmarkStart w:name="z9" w:id="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 Статья 4. Компетенция Правительства Республики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           Казахстан</w:t>
      </w:r>
    </w:p>
    <w:bookmarkEnd w:id="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Правительство Республики Казахстан: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1) </w:t>
      </w:r>
      <w:r>
        <w:rPr>
          <w:rFonts w:ascii="Consolas"/>
          <w:b w:val="false"/>
          <w:i w:val="false"/>
          <w:color w:val="ff0000"/>
          <w:sz w:val="20"/>
        </w:rPr>
        <w:t>исключен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 xml:space="preserve">Законом РК от 03.07.2013 </w:t>
      </w:r>
      <w:r>
        <w:rPr>
          <w:rFonts w:ascii="Consolas"/>
          <w:b w:val="false"/>
          <w:i w:val="false"/>
          <w:color w:val="000000"/>
          <w:sz w:val="20"/>
        </w:rPr>
        <w:t>№ 124-V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2) определяет стандарты социального обслуживания и социального обеспечения в области социальной и медико-педагогической коррекционной поддержки детей с ограниченными возможностями;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по представлению уполномоченного органа в области охраны здоровья граждан </w:t>
      </w:r>
      <w:r>
        <w:rPr>
          <w:rFonts w:ascii="Consolas"/>
          <w:b w:val="false"/>
          <w:i w:val="false"/>
          <w:color w:val="000000"/>
          <w:sz w:val="20"/>
        </w:rPr>
        <w:t>утверждает</w:t>
      </w:r>
      <w:r>
        <w:rPr>
          <w:rFonts w:ascii="Consolas"/>
          <w:b w:val="false"/>
          <w:i w:val="false"/>
          <w:color w:val="000000"/>
          <w:sz w:val="20"/>
        </w:rPr>
        <w:t xml:space="preserve"> бесплатный гарантированный объем медицинской помощи в сфере социальной и медико-педагогической коррекционной поддержки детей с ограниченными возможностями;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 определяет порядок разработки, утверждения государственных общеобязательных образовательных стандартов специального дошкольного воспитания и обучения и специального начального, основного среднего, общего среднего образования для детей с ограниченными возможностями;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выполняет иные функции, возложенные на него </w:t>
      </w:r>
      <w:r>
        <w:rPr>
          <w:rFonts w:ascii="Consolas"/>
          <w:b w:val="false"/>
          <w:i w:val="false"/>
          <w:color w:val="000000"/>
          <w:sz w:val="20"/>
        </w:rPr>
        <w:t>Конституцией</w:t>
      </w:r>
      <w:r>
        <w:rPr>
          <w:rFonts w:ascii="Consolas"/>
          <w:b w:val="false"/>
          <w:i w:val="false"/>
          <w:color w:val="000000"/>
          <w:sz w:val="20"/>
        </w:rPr>
        <w:t>, законами Республики Казахстан и актами Президента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Сноска.</w:t>
      </w:r>
      <w:r>
        <w:rPr>
          <w:rFonts w:ascii="Consolas"/>
          <w:b w:val="false"/>
          <w:i w:val="false"/>
          <w:color w:val="ff0000"/>
          <w:sz w:val="20"/>
        </w:rPr>
        <w:t xml:space="preserve"> Статья 4 с изменениями, внесенными законами РК от 27.07.2007 </w:t>
      </w:r>
      <w:r>
        <w:rPr>
          <w:rFonts w:ascii="Consolas"/>
          <w:b w:val="false"/>
          <w:i w:val="false"/>
          <w:color w:val="000000"/>
          <w:sz w:val="20"/>
        </w:rPr>
        <w:t>№ 320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 xml:space="preserve">(порядок введения в действие см. </w:t>
      </w:r>
      <w:r>
        <w:rPr>
          <w:rFonts w:ascii="Consolas"/>
          <w:b w:val="false"/>
          <w:i w:val="false"/>
          <w:color w:val="00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>); от 05.07.2011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452-IV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 xml:space="preserve">(вводится в действие с 13.10.2011); от 10.07.2012 </w:t>
      </w:r>
      <w:r>
        <w:rPr>
          <w:rFonts w:ascii="Consolas"/>
          <w:b w:val="false"/>
          <w:i w:val="false"/>
          <w:color w:val="000000"/>
          <w:sz w:val="20"/>
        </w:rPr>
        <w:t>№ 31-V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 xml:space="preserve">(вводится в действие по истечении десяти календарных дней после его первого официального опубликования); от 03.07.2013 </w:t>
      </w:r>
      <w:r>
        <w:rPr>
          <w:rFonts w:ascii="Consolas"/>
          <w:b w:val="false"/>
          <w:i w:val="false"/>
          <w:color w:val="000000"/>
          <w:sz w:val="20"/>
        </w:rPr>
        <w:t>№ 124-V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11" w:id="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 Статья 5. Компетенция уполномоченного органа в области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         охраны здоровья граждан </w:t>
      </w:r>
    </w:p>
    <w:bookmarkEnd w:id="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 </w:t>
      </w:r>
      <w:r>
        <w:rPr>
          <w:rFonts w:ascii="Consolas"/>
          <w:b w:val="false"/>
          <w:i w:val="false"/>
          <w:color w:val="000000"/>
          <w:sz w:val="20"/>
        </w:rPr>
        <w:t>Уполномоченный орган</w:t>
      </w:r>
      <w:r>
        <w:rPr>
          <w:rFonts w:ascii="Consolas"/>
          <w:b w:val="false"/>
          <w:i w:val="false"/>
          <w:color w:val="000000"/>
          <w:sz w:val="20"/>
        </w:rPr>
        <w:t xml:space="preserve"> в области охраны здоровья граждан: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 определяет </w:t>
      </w:r>
      <w:r>
        <w:rPr>
          <w:rFonts w:ascii="Consolas"/>
          <w:b w:val="false"/>
          <w:i w:val="false"/>
          <w:color w:val="000000"/>
          <w:sz w:val="20"/>
        </w:rPr>
        <w:t>порядок</w:t>
      </w:r>
      <w:r>
        <w:rPr>
          <w:rFonts w:ascii="Consolas"/>
          <w:b w:val="false"/>
          <w:i w:val="false"/>
          <w:color w:val="000000"/>
          <w:sz w:val="20"/>
        </w:rPr>
        <w:t xml:space="preserve"> организации скрининга для максимально раннего выявления детей группы "риска" в родовспомогательных учреждениях, детских поликлиниках, учреждениях первичной медико-санитарной помощи и направления выявленных детей группы "риска" и с ограниченными возможностями в психолого-медико-педагогические консультации;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2) определяет порядок организации диагностики, лечения различных видов патологии детей с физическими и (или) психическими недостатками;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3) обеспечивает совместно с уполномоченным органом в области образования подготовку врачей общей практики, педиатров и средних медицинских работников по вопросам раннего выявления детей группы "риска";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способствует использованию международного опыта по диагностике и лечению детей с ограниченными возможностями;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осуществляет иные полномочия, предусмотренные настоящим Законом, иными </w:t>
      </w:r>
      <w:r>
        <w:rPr>
          <w:rFonts w:ascii="Consolas"/>
          <w:b w:val="false"/>
          <w:i w:val="false"/>
          <w:color w:val="000000"/>
          <w:sz w:val="20"/>
        </w:rPr>
        <w:t>законами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Казахстан, актами Президента Республики Казахстан и Правительства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Статья 5 с изменением, внесенным Законом РК от 05.07.2011 </w:t>
      </w:r>
      <w:r>
        <w:rPr>
          <w:rFonts w:ascii="Consolas"/>
          <w:b w:val="false"/>
          <w:i w:val="false"/>
          <w:color w:val="000000"/>
          <w:sz w:val="20"/>
        </w:rPr>
        <w:t>№ 452-IV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с 13.10.2011).</w:t>
      </w:r>
    </w:p>
    <w:bookmarkStart w:name="z13" w:id="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 Статья 6. Компетенция уполномоченного органа в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         области образования </w:t>
      </w:r>
    </w:p>
    <w:bookmarkEnd w:id="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 </w:t>
      </w:r>
      <w:r>
        <w:rPr>
          <w:rFonts w:ascii="Consolas"/>
          <w:b w:val="false"/>
          <w:i w:val="false"/>
          <w:color w:val="000000"/>
          <w:sz w:val="20"/>
        </w:rPr>
        <w:t>Уполномоченный орган</w:t>
      </w:r>
      <w:r>
        <w:rPr>
          <w:rFonts w:ascii="Consolas"/>
          <w:b w:val="false"/>
          <w:i w:val="false"/>
          <w:color w:val="000000"/>
          <w:sz w:val="20"/>
        </w:rPr>
        <w:t xml:space="preserve"> в области образования: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устанавливает государственные образовательные стандарты специального </w:t>
      </w:r>
      <w:r>
        <w:rPr>
          <w:rFonts w:ascii="Consolas"/>
          <w:b w:val="false"/>
          <w:i w:val="false"/>
          <w:color w:val="000000"/>
          <w:sz w:val="20"/>
        </w:rPr>
        <w:t>дошкольного</w:t>
      </w:r>
      <w:r>
        <w:rPr>
          <w:rFonts w:ascii="Consolas"/>
          <w:b w:val="false"/>
          <w:i w:val="false"/>
          <w:color w:val="000000"/>
          <w:sz w:val="20"/>
        </w:rPr>
        <w:t xml:space="preserve"> воспитания и обучения и начального, основного среднего, общего </w:t>
      </w:r>
      <w:r>
        <w:rPr>
          <w:rFonts w:ascii="Consolas"/>
          <w:b w:val="false"/>
          <w:i w:val="false"/>
          <w:color w:val="000000"/>
          <w:sz w:val="20"/>
        </w:rPr>
        <w:t>среднего</w:t>
      </w:r>
      <w:r>
        <w:rPr>
          <w:rFonts w:ascii="Consolas"/>
          <w:b w:val="false"/>
          <w:i w:val="false"/>
          <w:color w:val="000000"/>
          <w:sz w:val="20"/>
        </w:rPr>
        <w:t xml:space="preserve"> образования;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2) определяет единые принципы и нормативы специальных образовательных условий для всех организаций образования;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2-1) </w:t>
      </w:r>
      <w:r>
        <w:rPr>
          <w:rFonts w:ascii="Consolas"/>
          <w:b w:val="false"/>
          <w:i w:val="false"/>
          <w:color w:val="ff0000"/>
          <w:sz w:val="20"/>
        </w:rPr>
        <w:t>исключен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 xml:space="preserve">Законом РК от 03.07.2013 </w:t>
      </w:r>
      <w:r>
        <w:rPr>
          <w:rFonts w:ascii="Consolas"/>
          <w:b w:val="false"/>
          <w:i w:val="false"/>
          <w:color w:val="000000"/>
          <w:sz w:val="20"/>
        </w:rPr>
        <w:t>№ 124-V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3) определяет предельную наполняемость специальных классов (групп), где обучаются дети с ограниченными возможностями;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4) устанавливает перечень типов и видов специальных организаций образования; определяет необходимое количество мест в организациях образования для лиц, нуждающихся в специальном образовании;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5) устанавливает обязательные минимальные требования к материально-техническому и учебно-методическому оснащению и обеспечению организаций образования, осуществляющих обучение детей с ограниченными возможностями;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6) определяет методики аттестации обучающихся;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7) совместно с уполномоченными органами в области охраны здоровья граждан, социальной защиты разрабатывает и утверждает нормативные требования на технические средства обучения детей с ограниченными возможностями;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8) осуществляет координацию деятельности по научно-методическому обеспечению организаций образования;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9) осуществляет государственный контроль за исполнением законодательства Республики Казахстан и </w:t>
      </w:r>
      <w:r>
        <w:rPr>
          <w:rFonts w:ascii="Consolas"/>
          <w:b w:val="false"/>
          <w:i w:val="false"/>
          <w:color w:val="000000"/>
          <w:sz w:val="20"/>
        </w:rPr>
        <w:t>нормативных правовых актов</w:t>
      </w:r>
      <w:r>
        <w:rPr>
          <w:rFonts w:ascii="Consolas"/>
          <w:b w:val="false"/>
          <w:i w:val="false"/>
          <w:color w:val="000000"/>
          <w:sz w:val="20"/>
        </w:rPr>
        <w:t xml:space="preserve"> в области специального образования;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10) </w:t>
      </w:r>
      <w:r>
        <w:rPr>
          <w:rFonts w:ascii="Consolas"/>
          <w:b w:val="false"/>
          <w:i w:val="false"/>
          <w:color w:val="ff0000"/>
          <w:sz w:val="20"/>
        </w:rPr>
        <w:t>исключен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 xml:space="preserve">Законом РК от 03.07.2013 </w:t>
      </w:r>
      <w:r>
        <w:rPr>
          <w:rFonts w:ascii="Consolas"/>
          <w:b w:val="false"/>
          <w:i w:val="false"/>
          <w:color w:val="000000"/>
          <w:sz w:val="20"/>
        </w:rPr>
        <w:t>№ 124-V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11) (исключен);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12) осуществляет иные полномочия, предусмотренные настоящим Законом, иными </w:t>
      </w:r>
      <w:r>
        <w:rPr>
          <w:rFonts w:ascii="Consolas"/>
          <w:b w:val="false"/>
          <w:i w:val="false"/>
          <w:color w:val="000000"/>
          <w:sz w:val="20"/>
        </w:rPr>
        <w:t>законами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Казахстан, актами Президента Республики Казахстан и Правительства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Статья 6 с изменениями, внесенными законами РК от 20.12.2004 </w:t>
      </w:r>
      <w:r>
        <w:rPr>
          <w:rFonts w:ascii="Consolas"/>
          <w:b w:val="false"/>
          <w:i w:val="false"/>
          <w:color w:val="000000"/>
          <w:sz w:val="20"/>
        </w:rPr>
        <w:t>№ 13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01.01.2005); от 27.07.2007 </w:t>
      </w:r>
      <w:r>
        <w:rPr>
          <w:rFonts w:ascii="Consolas"/>
          <w:b w:val="false"/>
          <w:i w:val="false"/>
          <w:color w:val="000000"/>
          <w:sz w:val="20"/>
        </w:rPr>
        <w:t>№ 320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00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 xml:space="preserve">); от 19.03.2010 </w:t>
      </w:r>
      <w:r>
        <w:rPr>
          <w:rFonts w:ascii="Consolas"/>
          <w:b w:val="false"/>
          <w:i w:val="false"/>
          <w:color w:val="000000"/>
          <w:sz w:val="20"/>
        </w:rPr>
        <w:t>№ 258-IV</w:t>
      </w:r>
      <w:r>
        <w:rPr>
          <w:rFonts w:ascii="Consolas"/>
          <w:b w:val="false"/>
          <w:i w:val="false"/>
          <w:color w:val="ff0000"/>
          <w:sz w:val="20"/>
        </w:rPr>
        <w:t xml:space="preserve">; от 05.07.2011 </w:t>
      </w:r>
      <w:r>
        <w:rPr>
          <w:rFonts w:ascii="Consolas"/>
          <w:b w:val="false"/>
          <w:i w:val="false"/>
          <w:color w:val="000000"/>
          <w:sz w:val="20"/>
        </w:rPr>
        <w:t>№ 452-IV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 xml:space="preserve">(вводится в действие с 13.10.2011); от 03.07.2013 </w:t>
      </w:r>
      <w:r>
        <w:rPr>
          <w:rFonts w:ascii="Consolas"/>
          <w:b w:val="false"/>
          <w:i w:val="false"/>
          <w:color w:val="000000"/>
          <w:sz w:val="20"/>
        </w:rPr>
        <w:t>№ 124-V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15" w:id="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 Статья 7. Компетенция уполномоченного органа в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         области социальной защиты населения </w:t>
      </w:r>
    </w:p>
    <w:bookmarkEnd w:id="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 </w:t>
      </w:r>
      <w:r>
        <w:rPr>
          <w:rFonts w:ascii="Consolas"/>
          <w:b w:val="false"/>
          <w:i w:val="false"/>
          <w:color w:val="000000"/>
          <w:sz w:val="20"/>
        </w:rPr>
        <w:t>Уполномоченный орган</w:t>
      </w:r>
      <w:r>
        <w:rPr>
          <w:rFonts w:ascii="Consolas"/>
          <w:b w:val="false"/>
          <w:i w:val="false"/>
          <w:color w:val="000000"/>
          <w:sz w:val="20"/>
        </w:rPr>
        <w:t xml:space="preserve"> в области социальной защиты: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(</w:t>
      </w:r>
      <w:r>
        <w:rPr>
          <w:rFonts w:ascii="Consolas"/>
          <w:b w:val="false"/>
          <w:i w:val="false"/>
          <w:color w:val="ff0000"/>
          <w:sz w:val="20"/>
        </w:rPr>
        <w:t>исключен</w:t>
      </w:r>
      <w:r>
        <w:rPr>
          <w:rFonts w:ascii="Consolas"/>
          <w:b w:val="false"/>
          <w:i w:val="false"/>
          <w:color w:val="000000"/>
          <w:sz w:val="20"/>
        </w:rPr>
        <w:t xml:space="preserve">);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2) </w:t>
      </w:r>
      <w:r>
        <w:rPr>
          <w:rFonts w:ascii="Consolas"/>
          <w:b w:val="false"/>
          <w:i w:val="false"/>
          <w:color w:val="ff0000"/>
          <w:sz w:val="20"/>
        </w:rPr>
        <w:t>исключен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 xml:space="preserve">Законом РК от 03.07.2013 </w:t>
      </w:r>
      <w:r>
        <w:rPr>
          <w:rFonts w:ascii="Consolas"/>
          <w:b w:val="false"/>
          <w:i w:val="false"/>
          <w:color w:val="000000"/>
          <w:sz w:val="20"/>
        </w:rPr>
        <w:t>№ 124-V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3) определяет функции и характер деятельности социальных работников, устанавливает перечень специальностей и квалификационные требования к ним, оказывает методическую помощь социальным работникам;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4) разрабатывает социальные нормативы, виды и формы предоставления специальных социальных услуг;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(</w:t>
      </w:r>
      <w:r>
        <w:rPr>
          <w:rFonts w:ascii="Consolas"/>
          <w:b w:val="false"/>
          <w:i w:val="false"/>
          <w:color w:val="ff0000"/>
          <w:sz w:val="20"/>
        </w:rPr>
        <w:t>исключен</w:t>
      </w:r>
      <w:r>
        <w:rPr>
          <w:rFonts w:ascii="Consolas"/>
          <w:b w:val="false"/>
          <w:i w:val="false"/>
          <w:color w:val="000000"/>
          <w:sz w:val="20"/>
        </w:rPr>
        <w:t xml:space="preserve">);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6) </w:t>
      </w:r>
      <w:r>
        <w:rPr>
          <w:rFonts w:ascii="Consolas"/>
          <w:b w:val="false"/>
          <w:i w:val="false"/>
          <w:color w:val="ff0000"/>
          <w:sz w:val="20"/>
        </w:rPr>
        <w:t xml:space="preserve">исключен Законом РК от 13.01.2014 </w:t>
      </w:r>
      <w:r>
        <w:rPr>
          <w:rFonts w:ascii="Consolas"/>
          <w:b w:val="false"/>
          <w:i w:val="false"/>
          <w:color w:val="000000"/>
          <w:sz w:val="20"/>
        </w:rPr>
        <w:t>№ 159-V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7) разрабатывает стандарты социального обслуживания, порядок бесплатного социального обслуживания;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8) </w:t>
      </w:r>
      <w:r>
        <w:rPr>
          <w:rFonts w:ascii="Consolas"/>
          <w:b w:val="false"/>
          <w:i w:val="false"/>
          <w:color w:val="ff0000"/>
          <w:sz w:val="20"/>
        </w:rPr>
        <w:t xml:space="preserve">исключен Законом РК от 13.06.2013 </w:t>
      </w:r>
      <w:r>
        <w:rPr>
          <w:rFonts w:ascii="Consolas"/>
          <w:b w:val="false"/>
          <w:i w:val="false"/>
          <w:color w:val="000000"/>
          <w:sz w:val="20"/>
        </w:rPr>
        <w:t>№ 102-V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9) осуществляет иные полномочия, предусмотренные настоящим Законом, иными </w:t>
      </w:r>
      <w:r>
        <w:rPr>
          <w:rFonts w:ascii="Consolas"/>
          <w:b w:val="false"/>
          <w:i w:val="false"/>
          <w:color w:val="000000"/>
          <w:sz w:val="20"/>
        </w:rPr>
        <w:t>законами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Казахстан, актами Президента Республики Казахстан и Правительства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Статья 7 с изменениями, внесенными законами РК от 20.12.2004 </w:t>
      </w:r>
      <w:r>
        <w:rPr>
          <w:rFonts w:ascii="Consolas"/>
          <w:b w:val="false"/>
          <w:i w:val="false"/>
          <w:color w:val="000000"/>
          <w:sz w:val="20"/>
        </w:rPr>
        <w:t>№ 13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01.01.2005); от 05.07.2011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452-IV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 xml:space="preserve">(вводится в действие с 13.10.2011); от 10.07.2012 </w:t>
      </w:r>
      <w:r>
        <w:rPr>
          <w:rFonts w:ascii="Consolas"/>
          <w:b w:val="false"/>
          <w:i w:val="false"/>
          <w:color w:val="000000"/>
          <w:sz w:val="20"/>
        </w:rPr>
        <w:t>№ 31-V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 xml:space="preserve">(вводится в действие по истечении десяти календарных дней после его первого официального опубликования); от 13.06.2013 </w:t>
      </w:r>
      <w:r>
        <w:rPr>
          <w:rFonts w:ascii="Consolas"/>
          <w:b w:val="false"/>
          <w:i w:val="false"/>
          <w:color w:val="000000"/>
          <w:sz w:val="20"/>
        </w:rPr>
        <w:t>№ 102-V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>
        <w:rPr>
          <w:rFonts w:ascii="Consolas"/>
          <w:b w:val="false"/>
          <w:i w:val="false"/>
          <w:color w:val="000000"/>
          <w:sz w:val="20"/>
        </w:rPr>
        <w:t>№ 124-V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13.01.2014 </w:t>
      </w:r>
      <w:r>
        <w:rPr>
          <w:rFonts w:ascii="Consolas"/>
          <w:b w:val="false"/>
          <w:i w:val="false"/>
          <w:color w:val="000000"/>
          <w:sz w:val="20"/>
        </w:rPr>
        <w:t>№ 159-V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" w:id="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В статью 8 предусмотрено изменение Законом РК от 03.12.2015 </w:t>
      </w:r>
      <w:r>
        <w:rPr>
          <w:rFonts w:ascii="Consolas"/>
          <w:b w:val="false"/>
          <w:i w:val="false"/>
          <w:color w:val="000000"/>
          <w:sz w:val="20"/>
        </w:rPr>
        <w:t>№ 433-V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00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01.01.2016).</w:t>
      </w:r>
    </w:p>
    <w:bookmarkEnd w:id="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 </w:t>
      </w:r>
      <w:r>
        <w:rPr>
          <w:rFonts w:ascii="Consolas"/>
          <w:b/>
          <w:i w:val="false"/>
          <w:color w:val="000000"/>
          <w:sz w:val="20"/>
        </w:rPr>
        <w:t xml:space="preserve">Статья 8. Компетенция органов местного государственного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          управления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1. Местные представительные органы области, города республиканского значения, столицы осуществляют в соответствии с  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полномочия по обеспечению прав и законных интересов граждан.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2. Местные исполнительные органы области (города республиканского значения, столицы):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разрабатывают положение об отделении социальной помощи на дому детям с ограниченными возможностями из числа инвалидов, создают отделения социальной помощи на дому;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2) осуществляют материально-техническое обеспечение государственных организаций, занятых вопросами социальной и медико-педагогической коррекционной поддержки детей с ограниченными возможностями;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3) организуют скрининг в учреждениях первичной медико-санитарной помощи, детских поликлиниках, родовспомогательных учреждениях;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4) обеспечивают с согласия родителей и иных законных представителей направление выявленных в результате скрининга детей группы "риска" в психолого-медико-педагогические консультации;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5) организуют обучение детей с ограниченными возможностями в специальных организациях образования и создают условия для их обучения в других организациях образования;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6) </w:t>
      </w:r>
      <w:r>
        <w:rPr>
          <w:rFonts w:ascii="Consolas"/>
          <w:b w:val="false"/>
          <w:i w:val="false"/>
          <w:color w:val="ff0000"/>
          <w:sz w:val="20"/>
        </w:rPr>
        <w:t>(исключен)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7) планируют и организуют переподготовку, повышение квалификации и аттестацию кадров, работающих в специальных организациях образования и в сфере выявления, учета и коррекции психических и (или) физических недостатков;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8) координируют деятельность по организации и оказанию социальной помощи по уходу за детьми с тяжелыми недостатками;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9) обеспечивают реализацию прав на гарантированное медицинское обслуживание и бесплатное образование с соблюдением общегосударственных стандартов, а также получение социальной помощи и специальных социальных услуг;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10) обеспечивают защиту прав и консультативную помощь семьям, воспитывающим детей с ограниченными возможностями;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11) содействуют в трудоустройстве детей с ограниченными возможностями;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12) осуществляют в интересах местного государственного управления иные полномочия, возлагаемые на местные исполнительные органы 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 Решением акима области (города республиканского значения, столицы) поэтапно, в течение трех лет, психолого-медико-педагогические консультации создаются на шестьдесят тысяч детского населения, реабилитационные центры - в городах республиканского и областного значения, кабинеты психолого-педагогической коррекции - в районных центрах.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Статья 8 с изменениями, внесенными законами РК от 20.12.2004 </w:t>
      </w:r>
      <w:r>
        <w:rPr>
          <w:rFonts w:ascii="Consolas"/>
          <w:b w:val="false"/>
          <w:i w:val="false"/>
          <w:color w:val="000000"/>
          <w:sz w:val="20"/>
        </w:rPr>
        <w:t>№ 13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01.01.2005); от 05.07.2011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452-IV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 xml:space="preserve">(вводится в действие с 13.10.2011); от 03.07.2013 </w:t>
      </w:r>
      <w:r>
        <w:rPr>
          <w:rFonts w:ascii="Consolas"/>
          <w:b w:val="false"/>
          <w:i w:val="false"/>
          <w:color w:val="000000"/>
          <w:sz w:val="20"/>
        </w:rPr>
        <w:t>№ 124-V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19" w:id="3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 Глава 3. Деятельность по оказанию социальной и </w:t>
      </w:r>
      <w:r>
        <w:br/>
      </w:r>
      <w:r>
        <w:rPr>
          <w:rFonts w:ascii="Consolas"/>
          <w:b/>
          <w:i w:val="false"/>
          <w:color w:val="000000"/>
        </w:rPr>
        <w:t xml:space="preserve">
медико-педагогической коррекционной </w:t>
      </w:r>
      <w:r>
        <w:br/>
      </w:r>
      <w:r>
        <w:rPr>
          <w:rFonts w:ascii="Consolas"/>
          <w:b/>
          <w:i w:val="false"/>
          <w:color w:val="000000"/>
        </w:rPr>
        <w:t xml:space="preserve">
поддержки детям с ограниченными возможностями </w:t>
      </w:r>
    </w:p>
    <w:bookmarkEnd w:id="36"/>
    <w:bookmarkStart w:name="z20" w:id="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В статью 9 предусмотрено изменение Законом РК от 03.12.2015 </w:t>
      </w:r>
      <w:r>
        <w:rPr>
          <w:rFonts w:ascii="Consolas"/>
          <w:b w:val="false"/>
          <w:i w:val="false"/>
          <w:color w:val="000000"/>
          <w:sz w:val="20"/>
        </w:rPr>
        <w:t>№ 433-V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00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01.01.2016).</w:t>
      </w:r>
    </w:p>
    <w:bookmarkEnd w:id="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 </w:t>
      </w:r>
      <w:r>
        <w:rPr>
          <w:rFonts w:ascii="Consolas"/>
          <w:b/>
          <w:i w:val="false"/>
          <w:color w:val="000000"/>
          <w:sz w:val="20"/>
        </w:rPr>
        <w:t xml:space="preserve">Статья 9. Организации, оказывающие медицинские,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         специальные образовательные и специальные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         социальные услуги детям с ограниченными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         возможностями </w:t>
      </w:r>
    </w:p>
    <w:bookmarkStart w:name="z5" w:id="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1. Медицинские услуги осуществляют: организации охраны материнства и детства, организации первичной медико-санитарной помощи, консультативно-диагностические поликлиники, медицинские реабилитационные центры, независимо от организационно-правовых форм.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2. К медицинским услугам относятся: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1) массовое стандартизированное обследование детей раннего возраста с целью выявления детей группы "риска" (скрининг);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2) углубленная диагностика врожденной, наследственной и приобретенной патологии;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3) медицинская коррекция и реабилитация детей с отклонениями в психофизическом развитии;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4) иные услуги, оказываемые в соответствии с законодательством Республики Казахстан.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3. Специальные образовательные услуги для детей с ограниченными возможностями оказывают специальные организации: психолого-медико-педагогические консультации, кабинеты психолого-педагогической коррекции, реабилитационные центры, логопедические пункты, детские сады и другие специальные коррекционные организации в порядке, установленном законодательством Республики Казахстан об образовании.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4. К специальным образовательным услугам относятся: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1) углубленное и комплексное обследование детей с целью выявления особенностей их интеллектуального развития и определения их возможностей для выбора вида и формы обучения и воспитания;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2) психолого-педагогическая коррекция, обучение и воспитание детей раннего, дошкольного и школьного возраста с ограниченными возможностями;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3) трудовое воспитание, профессиональная диагностика;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4) техническое и профессиональное, послесреднее, высшее образование;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иные услуги, оказываемые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5. Организации, оказывающие специальные социальные услуги: учреждения социальной защиты населения, организации по производству протезно-ортопедических изделий, изготовлению технических и вспомогательных средств.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6. К специальным социальным услугам относятся: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оказание социальной помощи в порядке, установленном 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в области социальной защиты инвалидов;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2) предоставление услуг по протезированию и обеспечению протезно-ортопедическими изделиями;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3) обеспечение специальными техническими и компенсаторными средствами;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4) оказание консультативной помощи семьям, воспитывающим детей с ограниченными возможностями;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5) предоставление услуг социальных работников.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Правовой статус социальных работников определяется законодательными </w:t>
      </w:r>
      <w:r>
        <w:rPr>
          <w:rFonts w:ascii="Consolas"/>
          <w:b w:val="false"/>
          <w:i w:val="false"/>
          <w:color w:val="000000"/>
          <w:sz w:val="20"/>
        </w:rPr>
        <w:t>актами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 Сноска. Статья 9 с изменением, внесенным </w:t>
      </w:r>
      <w:r>
        <w:rPr>
          <w:rFonts w:ascii="Consolas"/>
          <w:b w:val="false"/>
          <w:i w:val="false"/>
          <w:color w:val="ff0000"/>
          <w:sz w:val="20"/>
        </w:rPr>
        <w:t>  Законом РК</w:t>
      </w:r>
      <w:r>
        <w:rPr>
          <w:rFonts w:ascii="Consolas"/>
          <w:b w:val="false"/>
          <w:i w:val="false"/>
          <w:color w:val="ff0000"/>
          <w:sz w:val="20"/>
        </w:rPr>
        <w:t xml:space="preserve"> от 27 июля 2007 года </w:t>
      </w:r>
      <w:r>
        <w:rPr>
          <w:rFonts w:ascii="Consolas"/>
          <w:b w:val="false"/>
          <w:i w:val="false"/>
          <w:color w:val="000000"/>
          <w:sz w:val="20"/>
        </w:rPr>
        <w:t>№ 320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00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>).</w:t>
      </w:r>
    </w:p>
    <w:bookmarkEnd w:id="38"/>
    <w:bookmarkStart w:name="z22" w:id="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 xml:space="preserve">Статья 10. Психолого-медико-педагогические консультации </w:t>
      </w:r>
    </w:p>
    <w:bookmarkEnd w:id="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1. Психолого-медико-педагогические консультации являются государственными учреждениями, осуществляющими проведение диагностики и психолого-медико-педагогического обследования детей с ограниченными возможностями в целях установления показаний на социальную и медико-педагогическую коррекционную поддержку, определения вида и формы образования, составления индивидуальной программы реабилитации.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Организация деятельности психолого-медико-педагогических консультаций определяется правилами, утверждаемыми уполномоченным органом в области образования по согласованию с уполномоченными органами в области охраны здоровья граждан и в области социальной защиты населения.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2. Психолого-медико-педагогические консультации направляют детей с ограниченными возможностями в специальные коррекционные и другие организации для получения медицинских, специальных образовательных и специальных социальных услуг только с согласия родителей и иных законных представителей.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В статью 10 внесены изменения - Законом РК от 20 декабря 2004 г. </w:t>
      </w:r>
      <w:r>
        <w:rPr>
          <w:rFonts w:ascii="Consolas"/>
          <w:b w:val="false"/>
          <w:i w:val="false"/>
          <w:color w:val="000000"/>
          <w:sz w:val="20"/>
        </w:rPr>
        <w:t>№ 13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1 января 2005 г.). </w:t>
      </w:r>
    </w:p>
    <w:bookmarkStart w:name="z24" w:id="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В статью 11 предусмотрено изменение Законом РК от 03.12.2015 </w:t>
      </w:r>
      <w:r>
        <w:rPr>
          <w:rFonts w:ascii="Consolas"/>
          <w:b w:val="false"/>
          <w:i w:val="false"/>
          <w:color w:val="000000"/>
          <w:sz w:val="20"/>
        </w:rPr>
        <w:t>№ 433-V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00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01.01.2016).</w:t>
      </w:r>
    </w:p>
    <w:bookmarkEnd w:id="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 </w:t>
      </w:r>
      <w:r>
        <w:rPr>
          <w:rFonts w:ascii="Consolas"/>
          <w:b/>
          <w:i w:val="false"/>
          <w:color w:val="000000"/>
          <w:sz w:val="20"/>
        </w:rPr>
        <w:t xml:space="preserve">Статья 11. Организация образования детей с ограниченными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          возможностями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1. В соответствии с заключением психолого-медико-педагогических консультаций и индивидуальным планом обучения дети с ограниченными возможностями могут получать дошкольное воспитание и обучение с трехлетнего возраста, начальное и основное среднее образование с семи-десятилетнего возраста. При этом продолжительность начального и основного среднего образования в соответствии с государственными образовательными программами не может быть менее десяти лет.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При наличии показаний по заключению психолого-медико-педагогических консультаций воспитание и обучение детей с ограниченными возможностями осуществляется индивидуально и бесплатно на дому.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2. Дети с ограниченными возможностями имеют право на получение образования в порядке, установленном 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об образовании.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Государство содействует профессиональной подготовке детей с ограниченными возможностями.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Статья 11 с изменениями, внесенными законами РК </w:t>
      </w:r>
      <w:r>
        <w:rPr>
          <w:rFonts w:ascii="Consolas"/>
          <w:b w:val="false"/>
          <w:i w:val="false"/>
          <w:color w:val="ff0000"/>
          <w:sz w:val="20"/>
        </w:rPr>
        <w:t xml:space="preserve">от 27.07.2007 </w:t>
      </w:r>
      <w:r>
        <w:rPr>
          <w:rFonts w:ascii="Consolas"/>
          <w:b w:val="false"/>
          <w:i w:val="false"/>
          <w:color w:val="000000"/>
          <w:sz w:val="20"/>
        </w:rPr>
        <w:t>№ 320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00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 xml:space="preserve">); от 07.12.2009 </w:t>
      </w:r>
      <w:r>
        <w:rPr>
          <w:rFonts w:ascii="Consolas"/>
          <w:b w:val="false"/>
          <w:i w:val="false"/>
          <w:color w:val="000000"/>
          <w:sz w:val="20"/>
        </w:rPr>
        <w:t>№ 222-IV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00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>).</w:t>
      </w:r>
    </w:p>
    <w:bookmarkStart w:name="z26" w:id="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   Статья 12. Государственная статистическая отчетность </w:t>
      </w:r>
    </w:p>
    <w:bookmarkEnd w:id="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      Сноска. Статья 12 исключена Законом РК от 19.03.2010 </w:t>
      </w:r>
      <w:r>
        <w:rPr>
          <w:rFonts w:ascii="Consolas"/>
          <w:b w:val="false"/>
          <w:i w:val="false"/>
          <w:color w:val="ff0000"/>
          <w:sz w:val="20"/>
        </w:rPr>
        <w:t>№ 258-IV</w:t>
      </w:r>
    </w:p>
    <w:bookmarkStart w:name="z28" w:id="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 Статья 13. Финансирование социальной и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          медико-педагогической коррекционной поддержки </w:t>
      </w:r>
    </w:p>
    <w:bookmarkEnd w:id="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Финансирование социальной и медико-педагогической коррекционной поддержки осуществляется за счет бюджетных средств, а также иных источников, не запрещенных законодательством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В статью 13 внесены изменения - Законом РК от 20 декабря 2004 г. </w:t>
      </w:r>
      <w:r>
        <w:rPr>
          <w:rFonts w:ascii="Consolas"/>
          <w:b w:val="false"/>
          <w:i w:val="false"/>
          <w:color w:val="000000"/>
          <w:sz w:val="20"/>
        </w:rPr>
        <w:t>№ 13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1 января 2005 г.). </w:t>
      </w:r>
    </w:p>
    <w:bookmarkStart w:name="z30" w:id="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   Статья 14. Трудовая подготовка и профессиональное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          образование детей с ограниченными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          возможностями </w:t>
      </w:r>
    </w:p>
    <w:bookmarkEnd w:id="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1. Дети с ограниченными возможностями могут получать профессиональное образование в соответствии с законодательными </w:t>
      </w:r>
      <w:r>
        <w:rPr>
          <w:rFonts w:ascii="Consolas"/>
          <w:b w:val="false"/>
          <w:i w:val="false"/>
          <w:color w:val="000000"/>
          <w:sz w:val="20"/>
        </w:rPr>
        <w:t>актами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об образовании.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  2. Трудовая подготовка детей с ограниченными возможностями проводится в семье, в специальных организациях образования. Для определения возможностей и характера будущей профессиональной деятельности детей с ограниченными возможностями проводится профессиональная диагностика в профессионально-консультативных центрах, специальных организациях образования.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3. Техническое и профессиональное образование детей с ограниченными возможностями осуществляется в специальных организациях образования, специальных коррекционных организациях.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В статью 14 внесены изменения - Законом РК от 20 декабря 2004 г. </w:t>
      </w:r>
      <w:r>
        <w:rPr>
          <w:rFonts w:ascii="Consolas"/>
          <w:b w:val="false"/>
          <w:i w:val="false"/>
          <w:color w:val="000000"/>
          <w:sz w:val="20"/>
        </w:rPr>
        <w:t>№ 13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1 января 2005 г.); Законом РК </w:t>
      </w:r>
      <w:r>
        <w:rPr>
          <w:rFonts w:ascii="Consolas"/>
          <w:b w:val="false"/>
          <w:i w:val="false"/>
          <w:color w:val="ff0000"/>
          <w:sz w:val="20"/>
        </w:rPr>
        <w:t xml:space="preserve">  от 27 июля 2007 года </w:t>
      </w:r>
      <w:r>
        <w:rPr>
          <w:rFonts w:ascii="Consolas"/>
          <w:b w:val="false"/>
          <w:i w:val="false"/>
          <w:color w:val="000000"/>
          <w:sz w:val="20"/>
        </w:rPr>
        <w:t>№ 320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00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>).</w:t>
      </w:r>
    </w:p>
    <w:bookmarkStart w:name="z32" w:id="4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 Глава 4. Права детей с ограниченными возможностями, </w:t>
      </w:r>
      <w:r>
        <w:br/>
      </w:r>
      <w:r>
        <w:rPr>
          <w:rFonts w:ascii="Consolas"/>
          <w:b/>
          <w:i w:val="false"/>
          <w:color w:val="000000"/>
        </w:rPr>
        <w:t xml:space="preserve">
права и обязанности их родителей и иных </w:t>
      </w:r>
      <w:r>
        <w:br/>
      </w:r>
      <w:r>
        <w:rPr>
          <w:rFonts w:ascii="Consolas"/>
          <w:b/>
          <w:i w:val="false"/>
          <w:color w:val="000000"/>
        </w:rPr>
        <w:t>
законных представителей</w:t>
      </w:r>
    </w:p>
    <w:bookmarkEnd w:id="44"/>
    <w:bookmarkStart w:name="z33" w:id="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  Статья 15. Права детей с ограниченными возможностями </w:t>
      </w:r>
    </w:p>
    <w:bookmarkEnd w:id="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1. Дети с ограниченными возможностями имеют право на: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1) гарантированное бесплатное получение социальной и медико-педагогической коррекционной поддержки;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бесплатное обследование в государственных медицинских организациях, психолого-медико-педагогических консультациях или отделах медико-социальной экспертизы и бесплатную медицинскую помощь в порядке, установленном 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3) бесплатную медико-психолого-педагогическую коррекцию физической или психической недостаточности с момента обнаружения, независимо от степени ее выраженности, в соответствии с заключением психолого-медико-педагогической консультации;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бесплатное обеспечение по медицинским показаниям протезно-ортопедическими изделиями и обувью, печатными изданиями со специальным шрифтом, звукоусиливающей аппаратурой и сигнализаторами, компенсаторными техническими средствами в порядке, установленном 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5) получение бесплатного предшкольного и общего среднего образования в специальных организациях образования или государственных общеобразовательных учебных заведениях в соответствии с заключением психолого-медико-педагогических консультаций;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6) бесплатное, на конкурсной основе, техническое и профессиональное, послесреднее, высшее образование в государственных учебных заведениях в пределах государственных образовательных программ;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7) трудоустройство по окончании обучения в соответствии с полученным образованием и (или) профессиональной подготовкой в порядке, определяемом законодательством Республики Казахстан.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2. При участии в конкурсе на получение бесплатного государственного образования через бюджетное финансирование, образовательных грантов в случае одинаковых показателей преимущественное право имеют инвалиды I и II групп, инвалиды с детства, которым согласно заключению отделов медико-социальной экспертизы не противопоказано обучение в соответствующих организациях образования.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 Дети с ограниченными возможностями из числа сирот и оставшихся без попечения родителей, находящиеся на полном государственном обеспечении, после окончания пребывания в специальных организациях образования и достижения совершеннолетия обеспечиваются жильем местными исполнительными органами в установленном 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порядке.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Статья 15 с изменениями, внесенными Законом РК </w:t>
      </w:r>
      <w:r>
        <w:rPr>
          <w:rFonts w:ascii="Consolas"/>
          <w:b w:val="false"/>
          <w:i w:val="false"/>
          <w:color w:val="ff0000"/>
          <w:sz w:val="20"/>
        </w:rPr>
        <w:t xml:space="preserve">  от 27 июля 2007 года </w:t>
      </w:r>
      <w:r>
        <w:rPr>
          <w:rFonts w:ascii="Consolas"/>
          <w:b w:val="false"/>
          <w:i w:val="false"/>
          <w:color w:val="000000"/>
          <w:sz w:val="20"/>
        </w:rPr>
        <w:t>№ 320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00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>).</w:t>
      </w:r>
    </w:p>
    <w:bookmarkStart w:name="z35" w:id="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 xml:space="preserve">Статья 16. Права родителей и иных законных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  </w:t>
      </w:r>
      <w:r>
        <w:rPr>
          <w:rFonts w:ascii="Consolas"/>
          <w:b/>
          <w:i w:val="false"/>
          <w:color w:val="000000"/>
          <w:sz w:val="20"/>
        </w:rPr>
        <w:t xml:space="preserve">представителей детей с ограниченными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  </w:t>
      </w:r>
      <w:r>
        <w:rPr>
          <w:rFonts w:ascii="Consolas"/>
          <w:b/>
          <w:i w:val="false"/>
          <w:color w:val="000000"/>
          <w:sz w:val="20"/>
        </w:rPr>
        <w:t xml:space="preserve">возможностями </w:t>
      </w:r>
    </w:p>
    <w:bookmarkEnd w:id="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Родители и иные законные представители детей с ограниченными возможностями имеют право: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1) присутствовать при освидетельствовании ребенка в психолого-медико-педагогической консультации;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2) получать достоверную информацию о результатах обследования ребенка, целях и результатах индивидуальной социальной и медико-педагогической коррекционной поддержки, консультироваться в органах и организациях, занимающихся оказанием медицинских, специальных образовательных и специальных социальных услуг;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3) на получение их детьми установленной законодательством Республики Казахстан социальной и медико-педагогической коррекционной поддержки;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на возмещение затрат на обучение на дому детей с ограниченными возможностями из числа инвалидов по индивидуальному учебному плану в порядке и размерах, определяемых по решению местных представительных органов.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Статья 16 с изменением, внесенным Законом РК от 13.06.2013 </w:t>
      </w:r>
      <w:r>
        <w:rPr>
          <w:rFonts w:ascii="Consolas"/>
          <w:b w:val="false"/>
          <w:i w:val="false"/>
          <w:color w:val="000000"/>
          <w:sz w:val="20"/>
        </w:rPr>
        <w:t>№ 102-V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37" w:id="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 Статья 17. Обязанности родителей и иных законных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          представителей детей с ограниченными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          возможностями </w:t>
      </w:r>
    </w:p>
    <w:bookmarkEnd w:id="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1. Родители и иные законные представители детей с ограниченными возможностями, помимо обязанностей, установленных 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, должны обеспечивать своим детям содержание, воспитание, образование, медицинский осмотр, лечение, осуществлять уход за ними, защищать их права и интересы, участвовать в реализации индивидуальной программы реабилитации.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2. Родители и иные законные представители детей с ограниченными возможностями за уклонение от выполнения обязанностей по уходу и воспитанию детей, жестокое обращение с ними, нанесение вреда их здоровью несут ответственность, </w:t>
      </w:r>
      <w:r>
        <w:rPr>
          <w:rFonts w:ascii="Consolas"/>
          <w:b w:val="false"/>
          <w:i w:val="false"/>
          <w:color w:val="000000"/>
          <w:sz w:val="20"/>
        </w:rPr>
        <w:t>установленную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законами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Казахстан.   </w:t>
      </w:r>
    </w:p>
    <w:bookmarkStart w:name="z40" w:id="4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 Глава 5. Заключительные положения</w:t>
      </w:r>
    </w:p>
    <w:bookmarkEnd w:id="48"/>
    <w:bookmarkStart w:name="z42" w:id="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 Статья 18. Ответственность за нарушение законодательства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          Республики Казахстан в области социальной и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          медико-педагогической коррекционной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          поддержки детей с ограниченными возможностями </w:t>
      </w:r>
    </w:p>
    <w:bookmarkEnd w:id="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Лица, виновные в нарушении законодательства Республики Казахстан в области социальной и медико-педагогической коррекционной поддержки детей с ограниченными возможностями, несут ответственность, установленную </w:t>
      </w:r>
      <w:r>
        <w:rPr>
          <w:rFonts w:ascii="Consolas"/>
          <w:b w:val="false"/>
          <w:i w:val="false"/>
          <w:color w:val="000000"/>
          <w:sz w:val="20"/>
        </w:rPr>
        <w:t>законами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Казахстан. </w:t>
      </w:r>
    </w:p>
    <w:bookmarkStart w:name="z43" w:id="5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 Статья 19. Порядок введения в действие настоящего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            Закона</w:t>
      </w:r>
    </w:p>
    <w:bookmarkEnd w:id="5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Настоящий Закон вводится в действие с 1 января 2003 года. </w:t>
      </w:r>
    </w:p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 xml:space="preserve">      Президент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